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141AFC">
        <w:rPr>
          <w:rFonts w:ascii="Arial" w:hAnsi="Arial" w:cs="Arial"/>
        </w:rPr>
        <w:t>UNIVERSIDADE FEEVALE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141AFC">
        <w:rPr>
          <w:rFonts w:ascii="Arial" w:hAnsi="Arial" w:cs="Arial"/>
        </w:rPr>
        <w:t>METRADO PROFISSIONAL EM INDUSTRIA CRIATIVA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141AFC">
        <w:rPr>
          <w:rFonts w:ascii="Arial" w:hAnsi="Arial" w:cs="Arial"/>
          <w:b/>
          <w:bCs/>
        </w:rPr>
        <w:t>RELATÓRIO DE ESTÁGIO DE DOCÊNCIA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Aluno(a):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Orientador(a):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>Professor(a) do componente curricular: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>Componente curricular: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Curso: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center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Novo Hamburgo, </w:t>
      </w:r>
      <w:r w:rsidRPr="00141AFC">
        <w:rPr>
          <w:rFonts w:ascii="Arial" w:hAnsi="Arial" w:cs="Arial"/>
          <w:b/>
          <w:bCs/>
          <w:u w:val="single"/>
        </w:rPr>
        <w:t xml:space="preserve">mês </w:t>
      </w:r>
      <w:r w:rsidRPr="00141AFC">
        <w:rPr>
          <w:rFonts w:ascii="Arial" w:hAnsi="Arial" w:cs="Arial"/>
        </w:rPr>
        <w:t xml:space="preserve">de </w:t>
      </w:r>
      <w:r w:rsidRPr="00141AFC">
        <w:rPr>
          <w:rFonts w:ascii="Arial" w:hAnsi="Arial" w:cs="Arial"/>
          <w:b/>
          <w:bCs/>
          <w:u w:val="single"/>
        </w:rPr>
        <w:t>ano</w:t>
      </w:r>
      <w:r w:rsidRPr="00141AFC">
        <w:rPr>
          <w:rFonts w:ascii="Arial" w:hAnsi="Arial" w:cs="Arial"/>
        </w:rPr>
        <w:t>.</w:t>
      </w:r>
    </w:p>
    <w:p w:rsidR="00A6111C" w:rsidRPr="00141AFC" w:rsidRDefault="00A6111C" w:rsidP="00A6111C">
      <w:pPr>
        <w:pStyle w:val="Default"/>
        <w:pageBreakBefore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  <w:b/>
          <w:bCs/>
        </w:rPr>
        <w:t xml:space="preserve">1. Introdução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Breve texto introdutório (máximo uma página) apresentando a disciplina (ementa e objetivos), o período em que foi realizado o estágio de docência e apontando a relação dos conteúdos abordados na disciplina com a dissertação ou disciplinas do mestrado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  <w:b/>
          <w:bCs/>
        </w:rPr>
        <w:t xml:space="preserve">2. Atividades realizadas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Descrever as atividades realizadas durante a disciplina. Fazendo uma relação dos dias de aula, dos tópicos abordados e da participação do estagiário(a) na disciplina.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  <w:b/>
          <w:bCs/>
        </w:rPr>
        <w:t xml:space="preserve">3. Estratégias de ensino e de avaliação utilizadas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Descrever as estratégias de ensino (participação coletiva dos alunos e do professor, nos momentos de sala de aula e de laboratório; discussão e reflexão sobre textos e/ou artigos científicos; elaboração de trabalhos individuais ou em grupo, por meio de pesquisas bibliográficas, aulas práticas, entre outras) que foram utilizadas na disciplina.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Citar os espaços físicos e a infraestrutura utilizados para as aulas (aulas teóricas e aulas práticas, quando pertinente).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Descrever as estratégias de avaliação adotadas.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141AFC">
        <w:rPr>
          <w:rFonts w:ascii="Arial" w:hAnsi="Arial" w:cs="Arial"/>
          <w:b/>
          <w:bCs/>
        </w:rPr>
        <w:t xml:space="preserve">4. Autoavaliação do estagiário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</w:rPr>
        <w:t xml:space="preserve">Destacar os pontos fortes que foram identificados, as fragilidades observadas e as habilidades desenvolvidas durante a realização do estágio. </w:t>
      </w: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A6111C" w:rsidRPr="00141AFC" w:rsidRDefault="00A6111C" w:rsidP="00A6111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141AFC">
        <w:rPr>
          <w:rFonts w:ascii="Arial" w:hAnsi="Arial" w:cs="Arial"/>
          <w:b/>
          <w:bCs/>
        </w:rPr>
        <w:t xml:space="preserve">5. Avaliação do estagiário pelo professor </w:t>
      </w:r>
      <w:r w:rsidRPr="00141AFC">
        <w:rPr>
          <w:rFonts w:ascii="Arial" w:hAnsi="Arial" w:cs="Arial"/>
          <w:b/>
          <w:bCs/>
          <w:u w:val="single"/>
        </w:rPr>
        <w:t xml:space="preserve">orientador do estágio </w:t>
      </w:r>
    </w:p>
    <w:p w:rsidR="00A6111C" w:rsidRPr="00141AFC" w:rsidRDefault="00A6111C" w:rsidP="00A6111C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141AFC">
        <w:rPr>
          <w:rFonts w:ascii="Arial" w:hAnsi="Arial" w:cs="Arial"/>
          <w:b/>
          <w:sz w:val="24"/>
          <w:szCs w:val="24"/>
        </w:rPr>
        <w:fldChar w:fldCharType="begin"/>
      </w:r>
      <w:r w:rsidRPr="00141AFC">
        <w:rPr>
          <w:rFonts w:ascii="Arial" w:hAnsi="Arial" w:cs="Arial"/>
          <w:b/>
          <w:sz w:val="24"/>
          <w:szCs w:val="24"/>
        </w:rPr>
        <w:instrText xml:space="preserve"> LINK Excel.Sheet.12 "C:\\Users\\maria_000\\Dropbox\\Feevale Corporação\\Pós-Graduação\\Comportamento Organizacional e Liderança\\Cronograma do curso.xlsx" Cronograma!L1C1:L463C5 \a \f 5 \h  \* MERGEFORMAT </w:instrText>
      </w:r>
      <w:r w:rsidRPr="00141AFC">
        <w:rPr>
          <w:rFonts w:ascii="Arial" w:hAnsi="Arial" w:cs="Arial"/>
          <w:b/>
          <w:sz w:val="24"/>
          <w:szCs w:val="24"/>
        </w:rPr>
        <w:fldChar w:fldCharType="separate"/>
      </w:r>
    </w:p>
    <w:p w:rsidR="00A6111C" w:rsidRPr="00141AFC" w:rsidRDefault="00A6111C" w:rsidP="00A611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41AFC">
        <w:rPr>
          <w:rFonts w:ascii="Arial" w:hAnsi="Arial" w:cs="Arial"/>
          <w:b/>
          <w:sz w:val="24"/>
          <w:szCs w:val="24"/>
        </w:rPr>
        <w:fldChar w:fldCharType="end"/>
      </w:r>
      <w:bookmarkStart w:id="0" w:name="_GoBack"/>
      <w:bookmarkEnd w:id="0"/>
    </w:p>
    <w:p w:rsidR="00A6111C" w:rsidRPr="00141AFC" w:rsidRDefault="00A6111C" w:rsidP="00A611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111C" w:rsidRPr="00141AFC" w:rsidRDefault="00A6111C" w:rsidP="00A611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6111C" w:rsidRPr="00141AFC" w:rsidRDefault="00A6111C" w:rsidP="00A6111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4C69" w:rsidRPr="009F25AA" w:rsidRDefault="008A4C69" w:rsidP="009F25AA"/>
    <w:sectPr w:rsidR="008A4C69" w:rsidRPr="009F25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A3" w:rsidRDefault="008C38A3" w:rsidP="006B6404">
      <w:pPr>
        <w:spacing w:after="0" w:line="240" w:lineRule="auto"/>
      </w:pPr>
      <w:r>
        <w:separator/>
      </w:r>
    </w:p>
  </w:endnote>
  <w:end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A3" w:rsidRDefault="008C38A3" w:rsidP="006B6404">
      <w:pPr>
        <w:spacing w:after="0" w:line="240" w:lineRule="auto"/>
      </w:pPr>
      <w:r>
        <w:separator/>
      </w:r>
    </w:p>
  </w:footnote>
  <w:footnote w:type="continuationSeparator" w:id="0">
    <w:p w:rsidR="008C38A3" w:rsidRDefault="008C38A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E240DF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150017"/>
    <w:rsid w:val="00404193"/>
    <w:rsid w:val="00496618"/>
    <w:rsid w:val="0065742C"/>
    <w:rsid w:val="006A3208"/>
    <w:rsid w:val="006B6404"/>
    <w:rsid w:val="008A4C69"/>
    <w:rsid w:val="008C38A3"/>
    <w:rsid w:val="009F25AA"/>
    <w:rsid w:val="00A6111C"/>
    <w:rsid w:val="00B92EF3"/>
    <w:rsid w:val="00C409FD"/>
    <w:rsid w:val="00D226D9"/>
    <w:rsid w:val="00E2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61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BBB3-0CD9-4F6E-9E2F-FE357FD8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Ghabryela Alessandra Schievelbein</cp:lastModifiedBy>
  <cp:revision>3</cp:revision>
  <cp:lastPrinted>2015-03-02T12:47:00Z</cp:lastPrinted>
  <dcterms:created xsi:type="dcterms:W3CDTF">2017-08-03T11:57:00Z</dcterms:created>
  <dcterms:modified xsi:type="dcterms:W3CDTF">2019-12-18T19:50:00Z</dcterms:modified>
</cp:coreProperties>
</file>